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Шульца Сергея Вольдемаровича,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6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Шульц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Шульц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Шульца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Шульца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13875 от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Шульца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Шульца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Шульца Сергея Вольдемаровича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8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sz w:val="18"/>
          <w:szCs w:val="18"/>
        </w:rPr>
        <w:t>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OrganizationNamegrp-16rplc-14">
    <w:name w:val="cat-OrganizationName grp-16 rplc-14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Dategrp-5rplc-17">
    <w:name w:val="cat-Date grp-5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8rplc-28">
    <w:name w:val="cat-Date grp-8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